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7F454D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7F454D">
        <w:rPr>
          <w:rFonts w:ascii="Times New Roman" w:eastAsia="Times New Roman" w:hAnsi="Times New Roman"/>
          <w:sz w:val="28"/>
          <w:szCs w:val="28"/>
          <w:lang w:eastAsia="ru-RU"/>
        </w:rPr>
        <w:t>414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630F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F454D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7F454D">
        <w:rPr>
          <w:rFonts w:ascii="Times New Roman" w:eastAsia="Times New Roman" w:hAnsi="Times New Roman"/>
          <w:sz w:val="28"/>
          <w:szCs w:val="28"/>
          <w:lang w:eastAsia="ru-RU"/>
        </w:rPr>
        <w:t>Золочівська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F454D">
        <w:rPr>
          <w:rFonts w:ascii="Times New Roman" w:eastAsia="Times New Roman" w:hAnsi="Times New Roman"/>
          <w:sz w:val="28"/>
          <w:szCs w:val="28"/>
          <w:lang w:eastAsia="ru-RU"/>
        </w:rPr>
        <w:t>26 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0-12-005746-c" w:history="1">
        <w:r w:rsidR="007F454D" w:rsidRPr="007F454D">
          <w:rPr>
            <w:rFonts w:ascii="Times New Roman" w:eastAsia="Times New Roman" w:hAnsi="Times New Roman"/>
            <w:sz w:val="28"/>
            <w:szCs w:val="28"/>
            <w:lang w:eastAsia="ru-RU"/>
          </w:rPr>
          <w:t>UA-2021-10-12-005746-c</w:t>
        </w:r>
      </w:hyperlink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7F454D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7417D2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>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7F454D">
        <w:rPr>
          <w:rFonts w:ascii="Times New Roman" w:hAnsi="Times New Roman"/>
          <w:sz w:val="28"/>
          <w:szCs w:val="28"/>
        </w:rPr>
        <w:t>414</w:t>
      </w:r>
      <w:r w:rsidR="00F322CC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7F454D">
        <w:rPr>
          <w:rFonts w:ascii="Times New Roman" w:eastAsia="Times New Roman" w:hAnsi="Times New Roman"/>
          <w:sz w:val="28"/>
          <w:szCs w:val="28"/>
          <w:lang w:eastAsia="ru-RU"/>
        </w:rPr>
        <w:t>315 955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54D">
        <w:rPr>
          <w:rFonts w:ascii="Times New Roman" w:eastAsia="Times New Roman" w:hAnsi="Times New Roman"/>
          <w:sz w:val="28"/>
          <w:szCs w:val="28"/>
          <w:lang w:eastAsia="ru-RU"/>
        </w:rPr>
        <w:t>315 955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D4C9B"/>
    <w:rsid w:val="00507383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7F454D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5617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0-12-005746-c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1705</Words>
  <Characters>972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88</cp:revision>
  <cp:lastPrinted>2021-03-22T13:14:00Z</cp:lastPrinted>
  <dcterms:created xsi:type="dcterms:W3CDTF">2021-03-17T12:08:00Z</dcterms:created>
  <dcterms:modified xsi:type="dcterms:W3CDTF">2021-10-18T07:57:00Z</dcterms:modified>
</cp:coreProperties>
</file>